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D0" w:rsidRDefault="00057C7C" w:rsidP="00F24D65">
      <w:pPr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様式３</w:t>
      </w:r>
      <w:r w:rsidR="00AC09D0">
        <w:rPr>
          <w:rFonts w:hint="eastAsia"/>
          <w:szCs w:val="22"/>
        </w:rPr>
        <w:t>（</w:t>
      </w:r>
      <w:r w:rsidR="007A31E0">
        <w:rPr>
          <w:rFonts w:hint="eastAsia"/>
          <w:szCs w:val="22"/>
        </w:rPr>
        <w:t>令和３年度経験者採用　職務経験論文）</w:t>
      </w:r>
    </w:p>
    <w:p w:rsidR="00E8485E" w:rsidRPr="00613DCB" w:rsidRDefault="00A136DF" w:rsidP="00AC09D0">
      <w:pPr>
        <w:jc w:val="right"/>
        <w:rPr>
          <w:szCs w:val="22"/>
        </w:rPr>
      </w:pPr>
      <w:r w:rsidRPr="00AC09D0">
        <w:rPr>
          <w:rFonts w:hint="eastAsia"/>
          <w:spacing w:val="15"/>
          <w:kern w:val="0"/>
          <w:szCs w:val="22"/>
          <w:fitText w:val="1980" w:id="-2068013567"/>
        </w:rPr>
        <w:t>氏名：</w:t>
      </w:r>
      <w:r w:rsidR="00F24D65" w:rsidRPr="00AC09D0">
        <w:rPr>
          <w:rFonts w:hint="eastAsia"/>
          <w:spacing w:val="15"/>
          <w:kern w:val="0"/>
          <w:szCs w:val="22"/>
          <w:fitText w:val="1980" w:id="-2068013567"/>
        </w:rPr>
        <w:t>●●　●</w:t>
      </w:r>
      <w:r w:rsidR="00F24D65" w:rsidRPr="00AC09D0">
        <w:rPr>
          <w:rFonts w:hint="eastAsia"/>
          <w:spacing w:val="5"/>
          <w:kern w:val="0"/>
          <w:szCs w:val="22"/>
          <w:fitText w:val="1980" w:id="-2068013567"/>
        </w:rPr>
        <w:t>●</w:t>
      </w:r>
    </w:p>
    <w:p w:rsidR="00F24D65" w:rsidRPr="00613DCB" w:rsidRDefault="00F24D65" w:rsidP="00F24D65">
      <w:pPr>
        <w:rPr>
          <w:szCs w:val="22"/>
        </w:rPr>
      </w:pPr>
    </w:p>
    <w:p w:rsidR="00F24D65" w:rsidRPr="00613DCB" w:rsidRDefault="0096187F" w:rsidP="00310617">
      <w:pPr>
        <w:ind w:firstLineChars="100" w:firstLine="220"/>
        <w:rPr>
          <w:szCs w:val="22"/>
        </w:rPr>
      </w:pPr>
      <w:r w:rsidRPr="00613DCB">
        <w:rPr>
          <w:rFonts w:hint="eastAsia"/>
          <w:szCs w:val="22"/>
        </w:rPr>
        <w:t>〔</w:t>
      </w:r>
      <w:r w:rsidRPr="00613DCB">
        <w:rPr>
          <w:szCs w:val="22"/>
        </w:rPr>
        <w:t>書き始め</w:t>
      </w:r>
      <w:r w:rsidRPr="00613DCB">
        <w:rPr>
          <w:rFonts w:hint="eastAsia"/>
          <w:szCs w:val="22"/>
        </w:rPr>
        <w:t>〕</w:t>
      </w:r>
    </w:p>
    <w:p w:rsidR="002D619A" w:rsidRPr="00613DCB" w:rsidRDefault="002D619A" w:rsidP="00F24D65">
      <w:pPr>
        <w:rPr>
          <w:szCs w:val="22"/>
        </w:rPr>
      </w:pPr>
    </w:p>
    <w:sectPr w:rsidR="002D619A" w:rsidRPr="00613DCB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68" w:rsidRDefault="00AC4B68">
      <w:r>
        <w:separator/>
      </w:r>
    </w:p>
  </w:endnote>
  <w:endnote w:type="continuationSeparator" w:id="0">
    <w:p w:rsidR="00AC4B68" w:rsidRDefault="00A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3FE4" w:rsidRPr="00633FE4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33FE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68" w:rsidRDefault="00AC4B68">
      <w:r>
        <w:separator/>
      </w:r>
    </w:p>
  </w:footnote>
  <w:footnote w:type="continuationSeparator" w:id="0">
    <w:p w:rsidR="00AC4B68" w:rsidRDefault="00A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6E74A4" w:rsidP="006E74A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37EB9"/>
    <w:rsid w:val="00057C7C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33FE4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A31E0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C09D0"/>
    <w:rsid w:val="00AC4B68"/>
    <w:rsid w:val="00AD4B82"/>
    <w:rsid w:val="00B50887"/>
    <w:rsid w:val="00B91B78"/>
    <w:rsid w:val="00BF605E"/>
    <w:rsid w:val="00C01D9C"/>
    <w:rsid w:val="00C646FE"/>
    <w:rsid w:val="00CC70E4"/>
    <w:rsid w:val="00CF0F0B"/>
    <w:rsid w:val="00CF2CCC"/>
    <w:rsid w:val="00D427DD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2021-06-21T10:36:00Z</cp:lastPrinted>
  <dcterms:created xsi:type="dcterms:W3CDTF">2021-06-21T10:37:00Z</dcterms:created>
  <dcterms:modified xsi:type="dcterms:W3CDTF">2021-11-25T05:44:00Z</dcterms:modified>
</cp:coreProperties>
</file>